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CD3EF" w14:textId="71517765" w:rsidR="00DC439C" w:rsidRDefault="00DC439C"/>
    <w:p w14:paraId="0EEBAFDE" w14:textId="474E4BE9" w:rsidR="00B3150E" w:rsidRDefault="00B3150E" w:rsidP="00DC439C">
      <w:pPr>
        <w:spacing w:before="100" w:after="100" w:line="240" w:lineRule="auto"/>
        <w:jc w:val="center"/>
        <w:rPr>
          <w:rFonts w:ascii="Yu Gothic UI Semilight" w:eastAsia="Yu Gothic UI Semilight" w:hAnsi="Yu Gothic UI Semilight" w:cs="Times New Roman"/>
          <w:b/>
          <w:sz w:val="28"/>
        </w:rPr>
      </w:pPr>
    </w:p>
    <w:p w14:paraId="0110FA46" w14:textId="1903B995" w:rsidR="00DC439C" w:rsidRDefault="00DC439C" w:rsidP="00DC439C">
      <w:pPr>
        <w:spacing w:before="100" w:after="100" w:line="240" w:lineRule="auto"/>
        <w:jc w:val="center"/>
        <w:rPr>
          <w:rFonts w:ascii="Yu Gothic UI Semilight" w:eastAsia="Yu Gothic UI Semilight" w:hAnsi="Yu Gothic UI Semilight" w:cs="Times New Roman"/>
          <w:b/>
          <w:color w:val="1F4E79" w:themeColor="accent5" w:themeShade="80"/>
          <w:sz w:val="28"/>
        </w:rPr>
      </w:pPr>
      <w:r w:rsidRPr="00204871">
        <w:rPr>
          <w:rFonts w:ascii="Yu Gothic UI Semilight" w:eastAsia="Yu Gothic UI Semilight" w:hAnsi="Yu Gothic UI Semilight" w:cs="Times New Roman"/>
          <w:b/>
          <w:color w:val="1F4E79" w:themeColor="accent5" w:themeShade="80"/>
          <w:sz w:val="28"/>
        </w:rPr>
        <w:t xml:space="preserve">BRIEFING </w:t>
      </w:r>
      <w:r w:rsidR="00BF0515">
        <w:rPr>
          <w:rFonts w:ascii="Yu Gothic UI Semilight" w:eastAsia="Yu Gothic UI Semilight" w:hAnsi="Yu Gothic UI Semilight" w:cs="Times New Roman"/>
          <w:b/>
          <w:color w:val="1F4E79" w:themeColor="accent5" w:themeShade="80"/>
          <w:sz w:val="28"/>
        </w:rPr>
        <w:t xml:space="preserve">INICIAL </w:t>
      </w:r>
      <w:r w:rsidRPr="00204871">
        <w:rPr>
          <w:rFonts w:ascii="Yu Gothic UI Semilight" w:eastAsia="Yu Gothic UI Semilight" w:hAnsi="Yu Gothic UI Semilight" w:cs="Times New Roman"/>
          <w:b/>
          <w:color w:val="1F4E79" w:themeColor="accent5" w:themeShade="80"/>
          <w:sz w:val="28"/>
        </w:rPr>
        <w:t xml:space="preserve">NAMING </w:t>
      </w:r>
    </w:p>
    <w:p w14:paraId="31D98069" w14:textId="77777777" w:rsidR="00204871" w:rsidRPr="00204871" w:rsidRDefault="00204871" w:rsidP="00DC439C">
      <w:pPr>
        <w:spacing w:before="100" w:after="100" w:line="240" w:lineRule="auto"/>
        <w:jc w:val="center"/>
        <w:rPr>
          <w:rFonts w:ascii="Yu Gothic UI Semilight" w:eastAsia="Yu Gothic UI Semilight" w:hAnsi="Yu Gothic UI Semilight" w:cs="Times New Roman"/>
          <w:b/>
          <w:color w:val="1F4E79" w:themeColor="accent5" w:themeShade="80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439C" w:rsidRPr="00DC439C" w14:paraId="4593AC1C" w14:textId="77777777" w:rsidTr="00204871">
        <w:tc>
          <w:tcPr>
            <w:tcW w:w="8494" w:type="dxa"/>
            <w:shd w:val="clear" w:color="auto" w:fill="FAF7DE"/>
          </w:tcPr>
          <w:p w14:paraId="1DF470AF" w14:textId="17F4AC37" w:rsidR="00DC439C" w:rsidRPr="00F1017B" w:rsidRDefault="00DC439C" w:rsidP="00DC439C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="Yu Gothic UI Semilight" w:eastAsia="Yu Gothic UI Semilight" w:hAnsi="Yu Gothic UI Semilight" w:cs="Gill Sans MT"/>
                <w:b/>
                <w:sz w:val="24"/>
              </w:rPr>
            </w:pPr>
            <w:r w:rsidRPr="00204871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>¿A qué se dedica tu empresa?</w:t>
            </w:r>
            <w:r w:rsidR="00BF0515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 xml:space="preserve"> ¿Es b2b, b2c o ambos?</w:t>
            </w:r>
          </w:p>
        </w:tc>
      </w:tr>
      <w:tr w:rsidR="00DC439C" w:rsidRPr="00DC439C" w14:paraId="74A9991A" w14:textId="77777777" w:rsidTr="00DC439C">
        <w:tc>
          <w:tcPr>
            <w:tcW w:w="8494" w:type="dxa"/>
          </w:tcPr>
          <w:p w14:paraId="5AE3B576" w14:textId="77777777" w:rsidR="00DC439C" w:rsidRPr="00DC439C" w:rsidRDefault="00DC439C">
            <w:pPr>
              <w:rPr>
                <w:rFonts w:ascii="Yu Gothic UI Semilight" w:eastAsia="Yu Gothic UI Semilight" w:hAnsi="Yu Gothic UI Semilight"/>
              </w:rPr>
            </w:pPr>
          </w:p>
          <w:p w14:paraId="03C7E030" w14:textId="77777777" w:rsidR="00DC439C" w:rsidRPr="00DC439C" w:rsidRDefault="00DC439C">
            <w:pPr>
              <w:rPr>
                <w:rFonts w:ascii="Yu Gothic UI Semilight" w:eastAsia="Yu Gothic UI Semilight" w:hAnsi="Yu Gothic UI Semilight"/>
              </w:rPr>
            </w:pPr>
          </w:p>
          <w:p w14:paraId="0AC7B6C2" w14:textId="77777777" w:rsidR="00DC439C" w:rsidRPr="00DC439C" w:rsidRDefault="00DC439C">
            <w:pPr>
              <w:rPr>
                <w:rFonts w:ascii="Yu Gothic UI Semilight" w:eastAsia="Yu Gothic UI Semilight" w:hAnsi="Yu Gothic UI Semilight"/>
              </w:rPr>
            </w:pPr>
          </w:p>
          <w:p w14:paraId="5CA5B1E2" w14:textId="77777777" w:rsidR="00DC439C" w:rsidRPr="00DC439C" w:rsidRDefault="00DC439C">
            <w:pPr>
              <w:rPr>
                <w:rFonts w:ascii="Yu Gothic UI Semilight" w:eastAsia="Yu Gothic UI Semilight" w:hAnsi="Yu Gothic UI Semilight"/>
              </w:rPr>
            </w:pPr>
          </w:p>
          <w:p w14:paraId="0D62C8D8" w14:textId="77777777" w:rsidR="00DC439C" w:rsidRPr="00DC439C" w:rsidRDefault="00DC439C">
            <w:pPr>
              <w:rPr>
                <w:rFonts w:ascii="Yu Gothic UI Semilight" w:eastAsia="Yu Gothic UI Semilight" w:hAnsi="Yu Gothic UI Semilight"/>
              </w:rPr>
            </w:pPr>
          </w:p>
          <w:p w14:paraId="4D3E9366" w14:textId="5BA61439" w:rsidR="00DC439C" w:rsidRPr="00DC439C" w:rsidRDefault="00DC439C">
            <w:pPr>
              <w:rPr>
                <w:rFonts w:ascii="Yu Gothic UI Semilight" w:eastAsia="Yu Gothic UI Semilight" w:hAnsi="Yu Gothic UI Semilight"/>
              </w:rPr>
            </w:pPr>
          </w:p>
        </w:tc>
      </w:tr>
      <w:tr w:rsidR="00DC439C" w:rsidRPr="00DC439C" w14:paraId="6670DA8D" w14:textId="77777777" w:rsidTr="00204871">
        <w:tc>
          <w:tcPr>
            <w:tcW w:w="8494" w:type="dxa"/>
            <w:shd w:val="clear" w:color="auto" w:fill="FAF7DE"/>
          </w:tcPr>
          <w:p w14:paraId="29636D9D" w14:textId="78A38C60" w:rsidR="00DC439C" w:rsidRPr="00F1017B" w:rsidRDefault="00DC439C" w:rsidP="00204871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="Yu Gothic UI Semilight" w:eastAsia="Yu Gothic UI Semilight" w:hAnsi="Yu Gothic UI Semilight" w:cs="Gill Sans MT"/>
                <w:b/>
                <w:sz w:val="24"/>
              </w:rPr>
            </w:pPr>
            <w:r w:rsidRPr="00204871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>¿Cómo de grande es y pretende ser? ¿Planificas internacionalizarte en el futuro?</w:t>
            </w:r>
          </w:p>
        </w:tc>
      </w:tr>
      <w:tr w:rsidR="00DC439C" w:rsidRPr="00DC439C" w14:paraId="6C2A3773" w14:textId="77777777" w:rsidTr="00DC439C">
        <w:tc>
          <w:tcPr>
            <w:tcW w:w="8494" w:type="dxa"/>
          </w:tcPr>
          <w:p w14:paraId="73AE1195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77E57171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383E070B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3EA108BD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42D90909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127D4E1C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</w:tc>
      </w:tr>
      <w:tr w:rsidR="00DC439C" w:rsidRPr="00DC439C" w14:paraId="1079C67C" w14:textId="77777777" w:rsidTr="00204871">
        <w:tc>
          <w:tcPr>
            <w:tcW w:w="8494" w:type="dxa"/>
            <w:shd w:val="clear" w:color="auto" w:fill="FAF7DE"/>
          </w:tcPr>
          <w:p w14:paraId="2A9E2838" w14:textId="1CD07355" w:rsidR="00DC439C" w:rsidRPr="00F1017B" w:rsidRDefault="00DC439C" w:rsidP="00204871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="Yu Gothic UI Semilight" w:eastAsia="Yu Gothic UI Semilight" w:hAnsi="Yu Gothic UI Semilight" w:cs="Gill Sans MT"/>
                <w:b/>
                <w:sz w:val="24"/>
              </w:rPr>
            </w:pPr>
            <w:r w:rsidRPr="00204871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>¿Qué es lo que hace tu industria, cuál es su meta?</w:t>
            </w:r>
          </w:p>
        </w:tc>
      </w:tr>
      <w:tr w:rsidR="00DC439C" w:rsidRPr="00DC439C" w14:paraId="2DEC8257" w14:textId="77777777" w:rsidTr="00DC439C">
        <w:tc>
          <w:tcPr>
            <w:tcW w:w="8494" w:type="dxa"/>
          </w:tcPr>
          <w:p w14:paraId="7AD46A56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42005C74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22E7A7AF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2C189A60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46E71863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2AC04A3B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</w:tc>
      </w:tr>
      <w:tr w:rsidR="00DC439C" w:rsidRPr="00F1017B" w14:paraId="725F618B" w14:textId="77777777" w:rsidTr="00204871">
        <w:tc>
          <w:tcPr>
            <w:tcW w:w="8494" w:type="dxa"/>
            <w:shd w:val="clear" w:color="auto" w:fill="FAF7DE"/>
          </w:tcPr>
          <w:p w14:paraId="65511354" w14:textId="7E73A15E" w:rsidR="00DC439C" w:rsidRPr="00F1017B" w:rsidRDefault="00DC439C" w:rsidP="00204871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="Yu Gothic UI Semilight" w:eastAsia="Yu Gothic UI Semilight" w:hAnsi="Yu Gothic UI Semilight" w:cs="Gill Sans MT"/>
                <w:b/>
                <w:sz w:val="24"/>
              </w:rPr>
            </w:pPr>
            <w:r w:rsidRPr="00204871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>¿Cuál es el beneficio que le da tu marca/empresa al cliente/consumidor?</w:t>
            </w:r>
          </w:p>
        </w:tc>
      </w:tr>
      <w:tr w:rsidR="00DC439C" w:rsidRPr="00DC439C" w14:paraId="0F7B939B" w14:textId="77777777" w:rsidTr="00DC439C">
        <w:tc>
          <w:tcPr>
            <w:tcW w:w="8494" w:type="dxa"/>
          </w:tcPr>
          <w:p w14:paraId="2A9F5AB1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3E671224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132FC0C1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2A025F24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3808B64E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502DFE24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</w:tc>
      </w:tr>
      <w:tr w:rsidR="00DC439C" w:rsidRPr="00DC439C" w14:paraId="7A5A966B" w14:textId="77777777" w:rsidTr="00204871">
        <w:tc>
          <w:tcPr>
            <w:tcW w:w="8494" w:type="dxa"/>
            <w:shd w:val="clear" w:color="auto" w:fill="FAF7DE"/>
          </w:tcPr>
          <w:p w14:paraId="75A948CB" w14:textId="1957C00C" w:rsidR="00DC439C" w:rsidRPr="00F1017B" w:rsidRDefault="00DC439C" w:rsidP="00204871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="Yu Gothic UI Semilight" w:eastAsia="Yu Gothic UI Semilight" w:hAnsi="Yu Gothic UI Semilight" w:cs="Gill Sans MT"/>
                <w:b/>
                <w:sz w:val="24"/>
              </w:rPr>
            </w:pPr>
            <w:r w:rsidRPr="00204871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lastRenderedPageBreak/>
              <w:t>¿Qué les pasará a los clientes/consumidores? ¿Qué obtendrán?</w:t>
            </w:r>
          </w:p>
        </w:tc>
      </w:tr>
      <w:tr w:rsidR="00DC439C" w:rsidRPr="00DC439C" w14:paraId="3FAA2DE9" w14:textId="77777777" w:rsidTr="00DC439C">
        <w:tc>
          <w:tcPr>
            <w:tcW w:w="8494" w:type="dxa"/>
          </w:tcPr>
          <w:p w14:paraId="41469A17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4C923055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1F550DC3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1CFDC65D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4EAF8D10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1E8DC423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</w:tc>
      </w:tr>
      <w:tr w:rsidR="00DC439C" w:rsidRPr="00DC439C" w14:paraId="513CF273" w14:textId="77777777" w:rsidTr="00204871">
        <w:tc>
          <w:tcPr>
            <w:tcW w:w="8494" w:type="dxa"/>
            <w:shd w:val="clear" w:color="auto" w:fill="FAF7DE"/>
          </w:tcPr>
          <w:p w14:paraId="44AA3841" w14:textId="4CDEB512" w:rsidR="00DC439C" w:rsidRPr="00F1017B" w:rsidRDefault="00DC439C" w:rsidP="00204871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="Yu Gothic UI Semilight" w:eastAsia="Yu Gothic UI Semilight" w:hAnsi="Yu Gothic UI Semilight" w:cs="Gill Sans MT"/>
                <w:b/>
                <w:sz w:val="24"/>
              </w:rPr>
            </w:pPr>
            <w:r w:rsidRPr="00204871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>¿Cuáles son los ingredientes de tu producto/servicio?</w:t>
            </w:r>
          </w:p>
        </w:tc>
      </w:tr>
      <w:tr w:rsidR="00DC439C" w:rsidRPr="00DC439C" w14:paraId="57F910FA" w14:textId="77777777" w:rsidTr="00DC439C">
        <w:tc>
          <w:tcPr>
            <w:tcW w:w="8494" w:type="dxa"/>
          </w:tcPr>
          <w:p w14:paraId="3FC39041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4C81E79A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2E9EDE8E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1FCCBEBC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0CBE0146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4201BE94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</w:tc>
      </w:tr>
      <w:tr w:rsidR="00DC439C" w:rsidRPr="00DC439C" w14:paraId="2FD6B0C1" w14:textId="77777777" w:rsidTr="00204871">
        <w:tc>
          <w:tcPr>
            <w:tcW w:w="8494" w:type="dxa"/>
            <w:shd w:val="clear" w:color="auto" w:fill="FAF7DE"/>
          </w:tcPr>
          <w:p w14:paraId="577147A7" w14:textId="18DD18AA" w:rsidR="00DC439C" w:rsidRPr="00F1017B" w:rsidRDefault="00DC439C" w:rsidP="00204871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="Yu Gothic UI Semilight" w:eastAsia="Yu Gothic UI Semilight" w:hAnsi="Yu Gothic UI Semilight" w:cs="Gill Sans MT"/>
                <w:b/>
                <w:sz w:val="24"/>
              </w:rPr>
            </w:pPr>
            <w:r w:rsidRPr="00204871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>¿En qué os diferenciáis de la competencia?</w:t>
            </w:r>
          </w:p>
        </w:tc>
      </w:tr>
      <w:tr w:rsidR="00DC439C" w:rsidRPr="00DC439C" w14:paraId="56601355" w14:textId="77777777" w:rsidTr="00DC439C">
        <w:tc>
          <w:tcPr>
            <w:tcW w:w="8494" w:type="dxa"/>
          </w:tcPr>
          <w:p w14:paraId="70439F23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6D3CF135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55FE62E2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1B244FD8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5B17DFD8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093F244B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</w:tc>
      </w:tr>
      <w:tr w:rsidR="00DC439C" w:rsidRPr="00DC439C" w14:paraId="1D59F2C1" w14:textId="77777777" w:rsidTr="00204871">
        <w:tc>
          <w:tcPr>
            <w:tcW w:w="8494" w:type="dxa"/>
            <w:shd w:val="clear" w:color="auto" w:fill="FAF7DE"/>
          </w:tcPr>
          <w:p w14:paraId="2D5E7FCF" w14:textId="6B66A3D3" w:rsidR="00DC439C" w:rsidRPr="00F1017B" w:rsidRDefault="00DC439C" w:rsidP="00204871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="Yu Gothic UI Semilight" w:eastAsia="Yu Gothic UI Semilight" w:hAnsi="Yu Gothic UI Semilight" w:cs="Gill Sans MT"/>
                <w:b/>
                <w:sz w:val="24"/>
              </w:rPr>
            </w:pPr>
            <w:r w:rsidRPr="00204871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>¿Qué os hace únicos?</w:t>
            </w:r>
          </w:p>
        </w:tc>
      </w:tr>
      <w:tr w:rsidR="00DC439C" w:rsidRPr="00DC439C" w14:paraId="3FF52C6E" w14:textId="77777777" w:rsidTr="00DC439C">
        <w:tc>
          <w:tcPr>
            <w:tcW w:w="8494" w:type="dxa"/>
          </w:tcPr>
          <w:p w14:paraId="3DF33B29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373157A1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7AFB9D1E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21C77BBD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7CE2D49A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2C5B2708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</w:tc>
      </w:tr>
      <w:tr w:rsidR="00DC439C" w:rsidRPr="00DC439C" w14:paraId="1DEE3BB7" w14:textId="77777777" w:rsidTr="00204871">
        <w:tc>
          <w:tcPr>
            <w:tcW w:w="8494" w:type="dxa"/>
            <w:shd w:val="clear" w:color="auto" w:fill="FAF7DE"/>
          </w:tcPr>
          <w:p w14:paraId="5E7DDF59" w14:textId="5A0FBEFF" w:rsidR="00DC439C" w:rsidRPr="00F1017B" w:rsidRDefault="00DC439C" w:rsidP="00204871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="Yu Gothic UI Semilight" w:eastAsia="Yu Gothic UI Semilight" w:hAnsi="Yu Gothic UI Semilight" w:cs="Gill Sans MT"/>
                <w:b/>
                <w:sz w:val="24"/>
              </w:rPr>
            </w:pPr>
            <w:r w:rsidRPr="00204871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lastRenderedPageBreak/>
              <w:t>¿Cuál es el argot de tu industria? ¿Existen algunas palabras que sean propias de su campo? ¿Cuáles?</w:t>
            </w:r>
            <w:r w:rsidRPr="00F1017B">
              <w:rPr>
                <w:rFonts w:ascii="Yu Gothic UI Semilight" w:eastAsia="Yu Gothic UI Semilight" w:hAnsi="Yu Gothic UI Semilight" w:cs="Gill Sans MT"/>
                <w:b/>
                <w:sz w:val="24"/>
              </w:rPr>
              <w:t xml:space="preserve"> </w:t>
            </w:r>
          </w:p>
        </w:tc>
      </w:tr>
      <w:tr w:rsidR="00DC439C" w:rsidRPr="00DC439C" w14:paraId="390E5293" w14:textId="77777777" w:rsidTr="00DC439C">
        <w:tc>
          <w:tcPr>
            <w:tcW w:w="8494" w:type="dxa"/>
          </w:tcPr>
          <w:p w14:paraId="25031B12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03325696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3D307230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0699700A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476BD685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56D15DF5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</w:tc>
      </w:tr>
      <w:tr w:rsidR="00DC439C" w:rsidRPr="00DC439C" w14:paraId="16C35927" w14:textId="77777777" w:rsidTr="00204871">
        <w:tc>
          <w:tcPr>
            <w:tcW w:w="8494" w:type="dxa"/>
            <w:shd w:val="clear" w:color="auto" w:fill="FAF7DE"/>
          </w:tcPr>
          <w:p w14:paraId="31E77013" w14:textId="7480B8B8" w:rsidR="00DC439C" w:rsidRPr="00F1017B" w:rsidRDefault="00DC439C" w:rsidP="00204871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="Yu Gothic UI Semilight" w:eastAsia="Yu Gothic UI Semilight" w:hAnsi="Yu Gothic UI Semilight" w:cs="Gill Sans MT"/>
                <w:b/>
                <w:sz w:val="24"/>
              </w:rPr>
            </w:pPr>
            <w:r w:rsidRPr="00204871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>Describe a tus Clientes (edad, posición social, sexo, etc., cuanto más claro es el retrato de tu cliente, mejor)</w:t>
            </w:r>
          </w:p>
        </w:tc>
      </w:tr>
      <w:tr w:rsidR="00DC439C" w:rsidRPr="00DC439C" w14:paraId="11947F5C" w14:textId="77777777" w:rsidTr="00DC439C">
        <w:tc>
          <w:tcPr>
            <w:tcW w:w="8494" w:type="dxa"/>
          </w:tcPr>
          <w:p w14:paraId="0F119093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2FE40C3A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5AB5E915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0FBBA692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2CF1DDA5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33B0680D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</w:tc>
      </w:tr>
      <w:tr w:rsidR="00DC439C" w:rsidRPr="00DC439C" w14:paraId="4F77F907" w14:textId="77777777" w:rsidTr="00204871">
        <w:tc>
          <w:tcPr>
            <w:tcW w:w="8494" w:type="dxa"/>
            <w:shd w:val="clear" w:color="auto" w:fill="FAF7DE"/>
          </w:tcPr>
          <w:p w14:paraId="14C472E2" w14:textId="30813406" w:rsidR="00DC439C" w:rsidRPr="00F1017B" w:rsidRDefault="00DC439C" w:rsidP="00204871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="Yu Gothic UI Semilight" w:eastAsia="Yu Gothic UI Semilight" w:hAnsi="Yu Gothic UI Semilight" w:cs="Gill Sans MT"/>
                <w:b/>
                <w:sz w:val="24"/>
              </w:rPr>
            </w:pPr>
            <w:r w:rsidRPr="00204871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>¿Cuáles serían las tres cosas (conceptos) que quisieras que el nombre de tu empresa transmita a los Clientes?</w:t>
            </w:r>
            <w:r w:rsidR="00BF0515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 xml:space="preserve"> Por favor, no incluyas la confianza, es algo inherente a </w:t>
            </w:r>
            <w:r w:rsidR="00BF0515" w:rsidRPr="00BF0515">
              <w:rPr>
                <w:rFonts w:ascii="Yu Gothic UI Semilight" w:eastAsia="Yu Gothic UI Semilight" w:hAnsi="Yu Gothic UI Semilight" w:cs="Gill Sans MT"/>
                <w:b/>
                <w:i/>
                <w:color w:val="2E74B5" w:themeColor="accent5" w:themeShade="BF"/>
                <w:sz w:val="24"/>
              </w:rPr>
              <w:t>cualquier</w:t>
            </w:r>
            <w:r w:rsidR="00BF0515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 xml:space="preserve"> negocio. Piensa en conceptos más personales.</w:t>
            </w:r>
          </w:p>
        </w:tc>
      </w:tr>
      <w:tr w:rsidR="00DC439C" w:rsidRPr="00DC439C" w14:paraId="7AEA1E98" w14:textId="77777777" w:rsidTr="00DC439C">
        <w:tc>
          <w:tcPr>
            <w:tcW w:w="8494" w:type="dxa"/>
          </w:tcPr>
          <w:p w14:paraId="55D0DC08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4895F79F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3C496B00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679AA97A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33649C4A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41D747CB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</w:tc>
      </w:tr>
      <w:tr w:rsidR="00DC439C" w:rsidRPr="00DC439C" w14:paraId="36183452" w14:textId="77777777" w:rsidTr="00204871">
        <w:tc>
          <w:tcPr>
            <w:tcW w:w="8494" w:type="dxa"/>
            <w:shd w:val="clear" w:color="auto" w:fill="FAF7DE"/>
          </w:tcPr>
          <w:p w14:paraId="0133AA48" w14:textId="5614A640" w:rsidR="00DC439C" w:rsidRPr="00F1017B" w:rsidRDefault="00DC439C" w:rsidP="00204871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="Yu Gothic UI Semilight" w:eastAsia="Yu Gothic UI Semilight" w:hAnsi="Yu Gothic UI Semilight" w:cs="Gill Sans MT"/>
                <w:b/>
                <w:sz w:val="24"/>
              </w:rPr>
            </w:pPr>
            <w:r w:rsidRPr="00204871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>¿Escribe los nombres de tus 3 mayores competidores (si puedes escribir más, mejor)</w:t>
            </w:r>
          </w:p>
        </w:tc>
      </w:tr>
      <w:tr w:rsidR="00DC439C" w:rsidRPr="00DC439C" w14:paraId="24B3FAC6" w14:textId="77777777" w:rsidTr="00DC439C">
        <w:tc>
          <w:tcPr>
            <w:tcW w:w="8494" w:type="dxa"/>
          </w:tcPr>
          <w:p w14:paraId="35CC9D19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05B3963C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55974094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2695643B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4C32E594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51A0E668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</w:tc>
      </w:tr>
      <w:tr w:rsidR="00DC439C" w:rsidRPr="00DC439C" w14:paraId="2C8E8001" w14:textId="77777777" w:rsidTr="00204871">
        <w:tc>
          <w:tcPr>
            <w:tcW w:w="8494" w:type="dxa"/>
            <w:shd w:val="clear" w:color="auto" w:fill="FAF7DE"/>
          </w:tcPr>
          <w:p w14:paraId="7F9259DD" w14:textId="6FEFB0C4" w:rsidR="00DC439C" w:rsidRPr="00F1017B" w:rsidRDefault="00DC439C" w:rsidP="00204871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="Yu Gothic UI Semilight" w:eastAsia="Yu Gothic UI Semilight" w:hAnsi="Yu Gothic UI Semilight" w:cs="Gill Sans MT"/>
                <w:b/>
                <w:sz w:val="24"/>
              </w:rPr>
            </w:pPr>
            <w:r w:rsidRPr="00204871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>Escribe nombres que te gustan de esta o similar industria. ¿Por qué gusta cada uno?</w:t>
            </w:r>
          </w:p>
        </w:tc>
      </w:tr>
      <w:tr w:rsidR="00DC439C" w:rsidRPr="00DC439C" w14:paraId="0E8B4AD7" w14:textId="77777777" w:rsidTr="00DC439C">
        <w:tc>
          <w:tcPr>
            <w:tcW w:w="8494" w:type="dxa"/>
          </w:tcPr>
          <w:p w14:paraId="579E36CE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6BA96715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5CE48032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4516E9D6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1B159142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08285681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</w:tc>
      </w:tr>
      <w:tr w:rsidR="00DC439C" w:rsidRPr="00DC439C" w14:paraId="41715F77" w14:textId="77777777" w:rsidTr="00204871">
        <w:tc>
          <w:tcPr>
            <w:tcW w:w="8494" w:type="dxa"/>
            <w:shd w:val="clear" w:color="auto" w:fill="FAF7DE"/>
          </w:tcPr>
          <w:p w14:paraId="1A86D3A0" w14:textId="5375B307" w:rsidR="00DC439C" w:rsidRPr="00C9742A" w:rsidRDefault="00DC439C" w:rsidP="00204871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="Yu Gothic UI Semilight" w:eastAsia="Yu Gothic UI Semilight" w:hAnsi="Yu Gothic UI Semilight" w:cs="Gill Sans MT"/>
                <w:b/>
                <w:sz w:val="24"/>
              </w:rPr>
            </w:pPr>
            <w:r w:rsidRPr="00204871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>¿Qué carácter, tono, impresión o espíritu quieres transmitir con tu marca?</w:t>
            </w:r>
          </w:p>
        </w:tc>
      </w:tr>
      <w:tr w:rsidR="00DC439C" w:rsidRPr="00DC439C" w14:paraId="21C4C8A9" w14:textId="77777777" w:rsidTr="00DC439C">
        <w:tc>
          <w:tcPr>
            <w:tcW w:w="8494" w:type="dxa"/>
          </w:tcPr>
          <w:p w14:paraId="5A39DA32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7874A041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2D34D3A0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5EA77E42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5AA3A1B6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5734DB10" w14:textId="77777777" w:rsidR="00DC439C" w:rsidRPr="007D506E" w:rsidRDefault="00DC439C" w:rsidP="00DC439C">
            <w:pPr>
              <w:spacing w:after="200" w:line="276" w:lineRule="auto"/>
              <w:ind w:left="720"/>
              <w:rPr>
                <w:rFonts w:ascii="Yu Gothic UI Semilight" w:eastAsia="Yu Gothic UI Semilight" w:hAnsi="Yu Gothic UI Semilight" w:cs="Gill Sans MT"/>
                <w:sz w:val="24"/>
              </w:rPr>
            </w:pPr>
          </w:p>
        </w:tc>
      </w:tr>
      <w:tr w:rsidR="00DC439C" w:rsidRPr="00DC439C" w14:paraId="78A3A002" w14:textId="77777777" w:rsidTr="00204871">
        <w:tc>
          <w:tcPr>
            <w:tcW w:w="8494" w:type="dxa"/>
            <w:shd w:val="clear" w:color="auto" w:fill="FAF7DE"/>
          </w:tcPr>
          <w:p w14:paraId="7A0DA5EE" w14:textId="1D999F50" w:rsidR="00DC439C" w:rsidRPr="00C9742A" w:rsidRDefault="00DC439C" w:rsidP="00204871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="Yu Gothic UI Semilight" w:eastAsia="Yu Gothic UI Semilight" w:hAnsi="Yu Gothic UI Semilight" w:cs="Gill Sans MT"/>
                <w:b/>
                <w:sz w:val="24"/>
              </w:rPr>
            </w:pPr>
            <w:r w:rsidRPr="00204871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>¿Hay algunas palabras específicas o frases que no te gustan?</w:t>
            </w:r>
          </w:p>
        </w:tc>
      </w:tr>
      <w:tr w:rsidR="00DC439C" w:rsidRPr="00DC439C" w14:paraId="75AD8B70" w14:textId="77777777" w:rsidTr="00DC439C">
        <w:tc>
          <w:tcPr>
            <w:tcW w:w="8494" w:type="dxa"/>
          </w:tcPr>
          <w:p w14:paraId="257254A4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2E25CBE1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7B0B4855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7AE2DDA9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6C5E951A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4A0324F4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</w:tc>
      </w:tr>
      <w:tr w:rsidR="00DC439C" w:rsidRPr="00DC439C" w14:paraId="6B56DEF3" w14:textId="77777777" w:rsidTr="00204871">
        <w:tc>
          <w:tcPr>
            <w:tcW w:w="8494" w:type="dxa"/>
            <w:shd w:val="clear" w:color="auto" w:fill="FAF7DE"/>
          </w:tcPr>
          <w:p w14:paraId="1BC8399C" w14:textId="10D814D4" w:rsidR="00DC439C" w:rsidRPr="00C9742A" w:rsidRDefault="00DC439C" w:rsidP="00204871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="Yu Gothic UI Semilight" w:eastAsia="Yu Gothic UI Semilight" w:hAnsi="Yu Gothic UI Semilight" w:cs="Gill Sans MT"/>
                <w:b/>
                <w:sz w:val="24"/>
              </w:rPr>
            </w:pPr>
            <w:r w:rsidRPr="00204871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lastRenderedPageBreak/>
              <w:t>¿Hay algunas palabras específicas o frases que sí te gustan?</w:t>
            </w:r>
          </w:p>
        </w:tc>
      </w:tr>
      <w:tr w:rsidR="00DC439C" w:rsidRPr="00DC439C" w14:paraId="0E18E44C" w14:textId="77777777" w:rsidTr="00DC439C">
        <w:tc>
          <w:tcPr>
            <w:tcW w:w="8494" w:type="dxa"/>
          </w:tcPr>
          <w:p w14:paraId="038AF844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0562F8E3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40F2C813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3CF24FCD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36EC4F94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5ADDE7F7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</w:tc>
      </w:tr>
      <w:tr w:rsidR="00DC439C" w:rsidRPr="00DC439C" w14:paraId="65FD218C" w14:textId="77777777" w:rsidTr="00204871">
        <w:tc>
          <w:tcPr>
            <w:tcW w:w="8494" w:type="dxa"/>
            <w:shd w:val="clear" w:color="auto" w:fill="FAF7DE"/>
          </w:tcPr>
          <w:p w14:paraId="1410DD0E" w14:textId="054505C3" w:rsidR="00DC439C" w:rsidRPr="00C9742A" w:rsidRDefault="00DC439C" w:rsidP="00204871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="Yu Gothic UI Semilight" w:eastAsia="Yu Gothic UI Semilight" w:hAnsi="Yu Gothic UI Semilight" w:cs="Gill Sans MT"/>
                <w:b/>
                <w:sz w:val="24"/>
              </w:rPr>
            </w:pPr>
            <w:r w:rsidRPr="00204871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>¿</w:t>
            </w:r>
            <w:r w:rsidR="00A15C80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 xml:space="preserve">Cuándo necesitas </w:t>
            </w:r>
            <w:proofErr w:type="spellStart"/>
            <w:r w:rsidR="00A15C80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>el</w:t>
            </w:r>
            <w:proofErr w:type="spellEnd"/>
            <w:r w:rsidR="00A15C80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 xml:space="preserve"> nombre</w:t>
            </w:r>
            <w:r w:rsidRPr="00204871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>?</w:t>
            </w:r>
            <w:r w:rsidR="00A15C80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 xml:space="preserve"> Nuestro plazo habitual es de 3 a 4 semanas, pero si tienes una fecha o timing concreto, por favor, indícalo aquí.</w:t>
            </w:r>
          </w:p>
        </w:tc>
      </w:tr>
      <w:tr w:rsidR="00DC439C" w:rsidRPr="00DC439C" w14:paraId="225947DB" w14:textId="77777777" w:rsidTr="00DC439C">
        <w:tc>
          <w:tcPr>
            <w:tcW w:w="8494" w:type="dxa"/>
          </w:tcPr>
          <w:p w14:paraId="22B5AE05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2EE1B3B5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23B801F2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652F5690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6418AE3F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  <w:p w14:paraId="14E7F972" w14:textId="77777777" w:rsidR="00DC439C" w:rsidRPr="00DC439C" w:rsidRDefault="00DC439C" w:rsidP="00DC439C">
            <w:pPr>
              <w:rPr>
                <w:rFonts w:ascii="Yu Gothic UI Semilight" w:eastAsia="Yu Gothic UI Semilight" w:hAnsi="Yu Gothic UI Semilight"/>
              </w:rPr>
            </w:pPr>
          </w:p>
        </w:tc>
      </w:tr>
    </w:tbl>
    <w:p w14:paraId="7F6FF67B" w14:textId="6017E81D" w:rsidR="004F5EDE" w:rsidRDefault="004F5EDE">
      <w:pPr>
        <w:rPr>
          <w:rFonts w:ascii="Yu Gothic UI Semilight" w:eastAsia="Yu Gothic UI Semilight" w:hAnsi="Yu Gothic UI Semilight"/>
        </w:rPr>
      </w:pPr>
    </w:p>
    <w:p w14:paraId="103078F4" w14:textId="2E9CE901" w:rsidR="00DC439C" w:rsidRDefault="00DC439C">
      <w:pPr>
        <w:rPr>
          <w:rFonts w:ascii="Yu Gothic UI Semilight" w:eastAsia="Yu Gothic UI Semilight" w:hAnsi="Yu Gothic UI Semilight"/>
        </w:rPr>
      </w:pPr>
    </w:p>
    <w:p w14:paraId="54A3A653" w14:textId="2FF8A4BB" w:rsidR="00B3150E" w:rsidRDefault="00B3150E">
      <w:pPr>
        <w:rPr>
          <w:rFonts w:ascii="Yu Gothic UI Semilight" w:eastAsia="Yu Gothic UI Semilight" w:hAnsi="Yu Gothic UI Semilight"/>
        </w:rPr>
      </w:pPr>
      <w:r>
        <w:rPr>
          <w:rFonts w:ascii="Yu Gothic UI Semilight" w:eastAsia="Yu Gothic UI Semilight" w:hAnsi="Yu Gothic UI Semilight"/>
        </w:rPr>
        <w:br w:type="page"/>
      </w:r>
    </w:p>
    <w:p w14:paraId="70D47232" w14:textId="77777777" w:rsidR="00DC439C" w:rsidRDefault="00DC439C">
      <w:pPr>
        <w:rPr>
          <w:rFonts w:ascii="Yu Gothic UI Semilight" w:eastAsia="Yu Gothic UI Semilight" w:hAnsi="Yu Gothic UI Semilight"/>
        </w:rPr>
      </w:pPr>
    </w:p>
    <w:p w14:paraId="7A7DE092" w14:textId="4A1D32DB" w:rsidR="00DC439C" w:rsidRPr="00DC439C" w:rsidRDefault="00DC439C" w:rsidP="00DC439C">
      <w:pPr>
        <w:spacing w:before="100" w:after="100" w:line="240" w:lineRule="auto"/>
        <w:jc w:val="center"/>
        <w:rPr>
          <w:rFonts w:ascii="Yu Gothic UI Semilight" w:eastAsia="Yu Gothic UI Semilight" w:hAnsi="Yu Gothic UI Semilight" w:cs="Times New Roman"/>
          <w:b/>
          <w:sz w:val="28"/>
        </w:rPr>
      </w:pPr>
    </w:p>
    <w:p w14:paraId="0781BE21" w14:textId="2BC6A2F6" w:rsidR="00DC439C" w:rsidRDefault="00DC439C" w:rsidP="00204871">
      <w:pPr>
        <w:spacing w:before="100" w:after="100" w:line="240" w:lineRule="auto"/>
        <w:jc w:val="center"/>
        <w:rPr>
          <w:rFonts w:ascii="Yu Gothic UI Semilight" w:eastAsia="Yu Gothic UI Semilight" w:hAnsi="Yu Gothic UI Semilight" w:cs="Times New Roman"/>
          <w:b/>
          <w:color w:val="1F4E79" w:themeColor="accent5" w:themeShade="80"/>
          <w:sz w:val="28"/>
        </w:rPr>
      </w:pPr>
      <w:r w:rsidRPr="00204871">
        <w:rPr>
          <w:rFonts w:ascii="Yu Gothic UI Semilight" w:eastAsia="Yu Gothic UI Semilight" w:hAnsi="Yu Gothic UI Semilight" w:cs="Times New Roman"/>
          <w:b/>
          <w:color w:val="1F4E79" w:themeColor="accent5" w:themeShade="80"/>
          <w:sz w:val="28"/>
        </w:rPr>
        <w:t>DATOS ADICION</w:t>
      </w:r>
      <w:r w:rsidR="00DB1274">
        <w:rPr>
          <w:rFonts w:ascii="Yu Gothic UI Semilight" w:eastAsia="Yu Gothic UI Semilight" w:hAnsi="Yu Gothic UI Semilight" w:cs="Times New Roman"/>
          <w:b/>
          <w:color w:val="1F4E79" w:themeColor="accent5" w:themeShade="80"/>
          <w:sz w:val="28"/>
        </w:rPr>
        <w:t>ALES</w:t>
      </w:r>
      <w:bookmarkStart w:id="0" w:name="_GoBack"/>
      <w:bookmarkEnd w:id="0"/>
    </w:p>
    <w:p w14:paraId="3116521D" w14:textId="77777777" w:rsidR="00204871" w:rsidRPr="00204871" w:rsidRDefault="00204871" w:rsidP="00204871">
      <w:pPr>
        <w:spacing w:before="100" w:after="100" w:line="240" w:lineRule="auto"/>
        <w:jc w:val="center"/>
        <w:rPr>
          <w:rFonts w:ascii="Yu Gothic UI Semilight" w:eastAsia="Yu Gothic UI Semilight" w:hAnsi="Yu Gothic UI Semilight" w:cs="Times New Roman"/>
          <w:b/>
          <w:color w:val="1F4E79" w:themeColor="accent5" w:themeShade="80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439C" w:rsidRPr="00DC439C" w14:paraId="01B6017A" w14:textId="77777777" w:rsidTr="00204871">
        <w:tc>
          <w:tcPr>
            <w:tcW w:w="8494" w:type="dxa"/>
            <w:shd w:val="clear" w:color="auto" w:fill="FAF7DE"/>
          </w:tcPr>
          <w:p w14:paraId="64288653" w14:textId="0C6CC97F" w:rsidR="00DC439C" w:rsidRPr="00C9742A" w:rsidRDefault="00DC439C" w:rsidP="00DC439C">
            <w:pPr>
              <w:numPr>
                <w:ilvl w:val="0"/>
                <w:numId w:val="1"/>
              </w:numPr>
              <w:spacing w:after="200" w:line="276" w:lineRule="auto"/>
              <w:rPr>
                <w:rFonts w:ascii="Yu Gothic UI Semilight" w:eastAsia="Yu Gothic UI Semilight" w:hAnsi="Yu Gothic UI Semilight" w:cs="Gill Sans MT"/>
                <w:b/>
                <w:sz w:val="24"/>
              </w:rPr>
            </w:pPr>
            <w:r w:rsidRPr="00204871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>¿Necesitas un dominio .</w:t>
            </w:r>
            <w:proofErr w:type="spellStart"/>
            <w:r w:rsidRPr="00204871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>com</w:t>
            </w:r>
            <w:proofErr w:type="spellEnd"/>
            <w:r w:rsidRPr="00204871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 xml:space="preserve"> y/</w:t>
            </w:r>
            <w:proofErr w:type="gramStart"/>
            <w:r w:rsidRPr="00204871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>o  .</w:t>
            </w:r>
            <w:proofErr w:type="gramEnd"/>
            <w:r w:rsidRPr="00204871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>es para el nuevo nombre de empresa?</w:t>
            </w:r>
          </w:p>
        </w:tc>
      </w:tr>
      <w:tr w:rsidR="00DC439C" w:rsidRPr="00DC439C" w14:paraId="27E85471" w14:textId="77777777" w:rsidTr="00877030">
        <w:tc>
          <w:tcPr>
            <w:tcW w:w="8494" w:type="dxa"/>
          </w:tcPr>
          <w:p w14:paraId="3E634816" w14:textId="77777777" w:rsidR="00DC439C" w:rsidRPr="00DC439C" w:rsidRDefault="00DC439C" w:rsidP="00877030">
            <w:pPr>
              <w:rPr>
                <w:rFonts w:ascii="Yu Gothic UI Semilight" w:eastAsia="Yu Gothic UI Semilight" w:hAnsi="Yu Gothic UI Semilight"/>
              </w:rPr>
            </w:pPr>
          </w:p>
          <w:p w14:paraId="01D158A1" w14:textId="77777777" w:rsidR="00DC439C" w:rsidRPr="00DC439C" w:rsidRDefault="00DC439C" w:rsidP="00877030">
            <w:pPr>
              <w:rPr>
                <w:rFonts w:ascii="Yu Gothic UI Semilight" w:eastAsia="Yu Gothic UI Semilight" w:hAnsi="Yu Gothic UI Semilight"/>
              </w:rPr>
            </w:pPr>
          </w:p>
          <w:p w14:paraId="5741BA6E" w14:textId="77777777" w:rsidR="00DC439C" w:rsidRPr="00DC439C" w:rsidRDefault="00DC439C" w:rsidP="00877030">
            <w:pPr>
              <w:rPr>
                <w:rFonts w:ascii="Yu Gothic UI Semilight" w:eastAsia="Yu Gothic UI Semilight" w:hAnsi="Yu Gothic UI Semilight"/>
              </w:rPr>
            </w:pPr>
          </w:p>
          <w:p w14:paraId="0F99F2AC" w14:textId="77777777" w:rsidR="00DC439C" w:rsidRPr="00DC439C" w:rsidRDefault="00DC439C" w:rsidP="00877030">
            <w:pPr>
              <w:rPr>
                <w:rFonts w:ascii="Yu Gothic UI Semilight" w:eastAsia="Yu Gothic UI Semilight" w:hAnsi="Yu Gothic UI Semilight"/>
              </w:rPr>
            </w:pPr>
          </w:p>
          <w:p w14:paraId="1FFF5966" w14:textId="77777777" w:rsidR="00DC439C" w:rsidRPr="00DC439C" w:rsidRDefault="00DC439C" w:rsidP="00877030">
            <w:pPr>
              <w:rPr>
                <w:rFonts w:ascii="Yu Gothic UI Semilight" w:eastAsia="Yu Gothic UI Semilight" w:hAnsi="Yu Gothic UI Semilight"/>
              </w:rPr>
            </w:pPr>
          </w:p>
          <w:p w14:paraId="22155847" w14:textId="77777777" w:rsidR="00DC439C" w:rsidRPr="00DC439C" w:rsidRDefault="00DC439C" w:rsidP="00877030">
            <w:pPr>
              <w:rPr>
                <w:rFonts w:ascii="Yu Gothic UI Semilight" w:eastAsia="Yu Gothic UI Semilight" w:hAnsi="Yu Gothic UI Semilight"/>
              </w:rPr>
            </w:pPr>
          </w:p>
        </w:tc>
      </w:tr>
      <w:tr w:rsidR="00DC439C" w:rsidRPr="00DC439C" w14:paraId="64364581" w14:textId="77777777" w:rsidTr="00204871">
        <w:tc>
          <w:tcPr>
            <w:tcW w:w="8494" w:type="dxa"/>
            <w:shd w:val="clear" w:color="auto" w:fill="FAF7DE"/>
          </w:tcPr>
          <w:p w14:paraId="16FC32D1" w14:textId="69437F36" w:rsidR="00DC439C" w:rsidRPr="00C9742A" w:rsidRDefault="00DC439C" w:rsidP="00204871">
            <w:pPr>
              <w:numPr>
                <w:ilvl w:val="0"/>
                <w:numId w:val="1"/>
              </w:numPr>
              <w:spacing w:after="200" w:line="276" w:lineRule="auto"/>
              <w:rPr>
                <w:rFonts w:ascii="Yu Gothic UI Semilight" w:eastAsia="Yu Gothic UI Semilight" w:hAnsi="Yu Gothic UI Semilight" w:cs="Gill Sans MT"/>
                <w:b/>
                <w:sz w:val="24"/>
              </w:rPr>
            </w:pPr>
            <w:r w:rsidRPr="00204871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>¿Necesitas registrar la marca en España?</w:t>
            </w:r>
          </w:p>
        </w:tc>
      </w:tr>
      <w:tr w:rsidR="00DC439C" w:rsidRPr="00DC439C" w14:paraId="7FDF6E5F" w14:textId="77777777" w:rsidTr="00877030">
        <w:tc>
          <w:tcPr>
            <w:tcW w:w="8494" w:type="dxa"/>
          </w:tcPr>
          <w:p w14:paraId="11154DF1" w14:textId="77777777" w:rsidR="00DC439C" w:rsidRPr="00DC439C" w:rsidRDefault="00DC439C" w:rsidP="00877030">
            <w:pPr>
              <w:rPr>
                <w:rFonts w:ascii="Yu Gothic UI Semilight" w:eastAsia="Yu Gothic UI Semilight" w:hAnsi="Yu Gothic UI Semilight"/>
              </w:rPr>
            </w:pPr>
          </w:p>
          <w:p w14:paraId="795BD57D" w14:textId="77777777" w:rsidR="00DC439C" w:rsidRPr="00DC439C" w:rsidRDefault="00DC439C" w:rsidP="00877030">
            <w:pPr>
              <w:rPr>
                <w:rFonts w:ascii="Yu Gothic UI Semilight" w:eastAsia="Yu Gothic UI Semilight" w:hAnsi="Yu Gothic UI Semilight"/>
              </w:rPr>
            </w:pPr>
          </w:p>
          <w:p w14:paraId="531A0C6D" w14:textId="77777777" w:rsidR="00DC439C" w:rsidRPr="00DC439C" w:rsidRDefault="00DC439C" w:rsidP="00877030">
            <w:pPr>
              <w:rPr>
                <w:rFonts w:ascii="Yu Gothic UI Semilight" w:eastAsia="Yu Gothic UI Semilight" w:hAnsi="Yu Gothic UI Semilight"/>
              </w:rPr>
            </w:pPr>
          </w:p>
          <w:p w14:paraId="295BA0B8" w14:textId="77777777" w:rsidR="00DC439C" w:rsidRPr="00DC439C" w:rsidRDefault="00DC439C" w:rsidP="00877030">
            <w:pPr>
              <w:rPr>
                <w:rFonts w:ascii="Yu Gothic UI Semilight" w:eastAsia="Yu Gothic UI Semilight" w:hAnsi="Yu Gothic UI Semilight"/>
              </w:rPr>
            </w:pPr>
          </w:p>
          <w:p w14:paraId="3B3174A2" w14:textId="77777777" w:rsidR="00DC439C" w:rsidRPr="00DC439C" w:rsidRDefault="00DC439C" w:rsidP="00877030">
            <w:pPr>
              <w:rPr>
                <w:rFonts w:ascii="Yu Gothic UI Semilight" w:eastAsia="Yu Gothic UI Semilight" w:hAnsi="Yu Gothic UI Semilight"/>
              </w:rPr>
            </w:pPr>
          </w:p>
          <w:p w14:paraId="735430C2" w14:textId="77777777" w:rsidR="00DC439C" w:rsidRPr="00DC439C" w:rsidRDefault="00DC439C" w:rsidP="00877030">
            <w:pPr>
              <w:rPr>
                <w:rFonts w:ascii="Yu Gothic UI Semilight" w:eastAsia="Yu Gothic UI Semilight" w:hAnsi="Yu Gothic UI Semilight"/>
              </w:rPr>
            </w:pPr>
          </w:p>
        </w:tc>
      </w:tr>
      <w:tr w:rsidR="00DC439C" w:rsidRPr="00DC439C" w14:paraId="69148532" w14:textId="77777777" w:rsidTr="00204871">
        <w:tc>
          <w:tcPr>
            <w:tcW w:w="8494" w:type="dxa"/>
            <w:shd w:val="clear" w:color="auto" w:fill="FAF7DE"/>
          </w:tcPr>
          <w:p w14:paraId="3F5DF45A" w14:textId="77777777" w:rsidR="00DC439C" w:rsidRPr="00A15C80" w:rsidRDefault="00DC439C" w:rsidP="00204871">
            <w:pPr>
              <w:numPr>
                <w:ilvl w:val="0"/>
                <w:numId w:val="1"/>
              </w:numPr>
              <w:spacing w:after="200" w:line="276" w:lineRule="auto"/>
              <w:rPr>
                <w:rFonts w:ascii="Yu Gothic UI Semilight" w:eastAsia="Yu Gothic UI Semilight" w:hAnsi="Yu Gothic UI Semilight" w:cs="Gill Sans MT"/>
                <w:b/>
                <w:sz w:val="24"/>
              </w:rPr>
            </w:pPr>
            <w:r w:rsidRPr="00204871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>¿Necesitas eslogan/</w:t>
            </w:r>
            <w:proofErr w:type="spellStart"/>
            <w:r w:rsidRPr="00204871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>tagline</w:t>
            </w:r>
            <w:proofErr w:type="spellEnd"/>
            <w:r w:rsidRPr="00204871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>?</w:t>
            </w:r>
          </w:p>
          <w:p w14:paraId="399A21EE" w14:textId="2EFD1D68" w:rsidR="00A15C80" w:rsidRPr="00C9742A" w:rsidRDefault="00A15C80" w:rsidP="00A15C80">
            <w:pPr>
              <w:spacing w:after="200" w:line="276" w:lineRule="auto"/>
              <w:rPr>
                <w:rFonts w:ascii="Yu Gothic UI Semilight" w:eastAsia="Yu Gothic UI Semilight" w:hAnsi="Yu Gothic UI Semilight" w:cs="Gill Sans MT"/>
                <w:b/>
                <w:sz w:val="24"/>
              </w:rPr>
            </w:pPr>
          </w:p>
        </w:tc>
      </w:tr>
      <w:tr w:rsidR="00DC439C" w:rsidRPr="00DC439C" w14:paraId="0734ABBA" w14:textId="77777777" w:rsidTr="00877030">
        <w:tc>
          <w:tcPr>
            <w:tcW w:w="8494" w:type="dxa"/>
          </w:tcPr>
          <w:p w14:paraId="5346B1EB" w14:textId="77777777" w:rsidR="00DC439C" w:rsidRPr="00DC439C" w:rsidRDefault="00DC439C" w:rsidP="00877030">
            <w:pPr>
              <w:rPr>
                <w:rFonts w:ascii="Yu Gothic UI Semilight" w:eastAsia="Yu Gothic UI Semilight" w:hAnsi="Yu Gothic UI Semilight"/>
              </w:rPr>
            </w:pPr>
          </w:p>
          <w:p w14:paraId="5A246DA5" w14:textId="77777777" w:rsidR="00DC439C" w:rsidRPr="00DC439C" w:rsidRDefault="00DC439C" w:rsidP="00877030">
            <w:pPr>
              <w:rPr>
                <w:rFonts w:ascii="Yu Gothic UI Semilight" w:eastAsia="Yu Gothic UI Semilight" w:hAnsi="Yu Gothic UI Semilight"/>
              </w:rPr>
            </w:pPr>
          </w:p>
          <w:p w14:paraId="428F34A6" w14:textId="77777777" w:rsidR="00DC439C" w:rsidRPr="00DC439C" w:rsidRDefault="00DC439C" w:rsidP="00877030">
            <w:pPr>
              <w:rPr>
                <w:rFonts w:ascii="Yu Gothic UI Semilight" w:eastAsia="Yu Gothic UI Semilight" w:hAnsi="Yu Gothic UI Semilight"/>
              </w:rPr>
            </w:pPr>
          </w:p>
          <w:p w14:paraId="0AE398C1" w14:textId="77777777" w:rsidR="00DC439C" w:rsidRPr="00DC439C" w:rsidRDefault="00DC439C" w:rsidP="00877030">
            <w:pPr>
              <w:rPr>
                <w:rFonts w:ascii="Yu Gothic UI Semilight" w:eastAsia="Yu Gothic UI Semilight" w:hAnsi="Yu Gothic UI Semilight"/>
              </w:rPr>
            </w:pPr>
          </w:p>
          <w:p w14:paraId="5867CC6C" w14:textId="77777777" w:rsidR="00DC439C" w:rsidRPr="00DC439C" w:rsidRDefault="00DC439C" w:rsidP="00877030">
            <w:pPr>
              <w:rPr>
                <w:rFonts w:ascii="Yu Gothic UI Semilight" w:eastAsia="Yu Gothic UI Semilight" w:hAnsi="Yu Gothic UI Semilight"/>
              </w:rPr>
            </w:pPr>
          </w:p>
          <w:p w14:paraId="211A40CD" w14:textId="77777777" w:rsidR="00DC439C" w:rsidRPr="00DC439C" w:rsidRDefault="00DC439C" w:rsidP="00877030">
            <w:pPr>
              <w:rPr>
                <w:rFonts w:ascii="Yu Gothic UI Semilight" w:eastAsia="Yu Gothic UI Semilight" w:hAnsi="Yu Gothic UI Semilight"/>
              </w:rPr>
            </w:pPr>
          </w:p>
        </w:tc>
      </w:tr>
      <w:tr w:rsidR="00A15C80" w:rsidRPr="00DC439C" w14:paraId="62C86CFD" w14:textId="77777777" w:rsidTr="00A15C80">
        <w:trPr>
          <w:trHeight w:val="615"/>
        </w:trPr>
        <w:tc>
          <w:tcPr>
            <w:tcW w:w="8494" w:type="dxa"/>
            <w:shd w:val="clear" w:color="auto" w:fill="FFF2CC" w:themeFill="accent4" w:themeFillTint="33"/>
          </w:tcPr>
          <w:p w14:paraId="34827446" w14:textId="7670A2B8" w:rsidR="00A15C80" w:rsidRPr="00297309" w:rsidRDefault="00A15C80" w:rsidP="00A15C80">
            <w:pPr>
              <w:pStyle w:val="Prrafodelista"/>
              <w:numPr>
                <w:ilvl w:val="0"/>
                <w:numId w:val="18"/>
              </w:numPr>
              <w:shd w:val="clear" w:color="auto" w:fill="FFF2CC" w:themeFill="accent4" w:themeFillTint="33"/>
              <w:spacing w:after="200" w:line="276" w:lineRule="auto"/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</w:pPr>
            <w:r w:rsidRPr="00297309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 xml:space="preserve">Por favor, indica aquí si tu empresa necesita más servicios como: una lista de nombres más amplia (por ejemplo, de 30, 50 </w:t>
            </w:r>
            <w:proofErr w:type="spellStart"/>
            <w:r w:rsidRPr="00297309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>ó</w:t>
            </w:r>
            <w:proofErr w:type="spellEnd"/>
            <w:r w:rsidRPr="00297309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 xml:space="preserve"> 100 variantes)</w:t>
            </w:r>
            <w:r w:rsidR="00297309" w:rsidRPr="00297309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>;</w:t>
            </w:r>
            <w:r w:rsidRPr="00297309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 xml:space="preserve"> </w:t>
            </w:r>
            <w:r w:rsidRPr="00297309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lastRenderedPageBreak/>
              <w:t xml:space="preserve">varias rondas de selección de nombres; una presentación en PPT de los nombres finales. O cualquier otro requisito importante. Solamente recomendamos estas opciones a grandes </w:t>
            </w:r>
            <w:proofErr w:type="gramStart"/>
            <w:r w:rsidR="006563BE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>empresas</w:t>
            </w:r>
            <w:r w:rsidRPr="00297309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 xml:space="preserve"> </w:t>
            </w:r>
            <w:r w:rsidR="00297309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 xml:space="preserve"> y</w:t>
            </w:r>
            <w:proofErr w:type="gramEnd"/>
            <w:r w:rsidR="00297309"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 xml:space="preserve"> se presupuestará de forma individual. </w:t>
            </w:r>
          </w:p>
          <w:p w14:paraId="066B7086" w14:textId="668B2AAF" w:rsidR="00A15C80" w:rsidRPr="00A15C80" w:rsidRDefault="00A15C80" w:rsidP="00A15C80">
            <w:pPr>
              <w:spacing w:after="200" w:line="276" w:lineRule="auto"/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</w:pPr>
            <w:r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  <w:t xml:space="preserve"> </w:t>
            </w:r>
          </w:p>
        </w:tc>
      </w:tr>
      <w:tr w:rsidR="00A15C80" w:rsidRPr="00DC439C" w14:paraId="7992ECDE" w14:textId="77777777" w:rsidTr="003C71FA">
        <w:trPr>
          <w:trHeight w:val="3535"/>
        </w:trPr>
        <w:tc>
          <w:tcPr>
            <w:tcW w:w="8494" w:type="dxa"/>
          </w:tcPr>
          <w:p w14:paraId="460CF154" w14:textId="77777777" w:rsidR="00A15C80" w:rsidRPr="00A15C80" w:rsidRDefault="00A15C80" w:rsidP="00A15C80">
            <w:pPr>
              <w:spacing w:after="200" w:line="276" w:lineRule="auto"/>
              <w:rPr>
                <w:rFonts w:ascii="Yu Gothic UI Semilight" w:eastAsia="Yu Gothic UI Semilight" w:hAnsi="Yu Gothic UI Semilight" w:cs="Gill Sans MT"/>
                <w:b/>
                <w:color w:val="2E74B5" w:themeColor="accent5" w:themeShade="BF"/>
                <w:sz w:val="24"/>
              </w:rPr>
            </w:pPr>
          </w:p>
        </w:tc>
      </w:tr>
    </w:tbl>
    <w:p w14:paraId="392BCB02" w14:textId="77777777" w:rsidR="00DC439C" w:rsidRDefault="00DC439C" w:rsidP="00DC439C">
      <w:pPr>
        <w:spacing w:after="200" w:line="276" w:lineRule="auto"/>
        <w:ind w:left="720" w:hanging="360"/>
        <w:rPr>
          <w:rFonts w:ascii="Yu Gothic UI Semilight" w:eastAsia="Yu Gothic UI Semilight" w:hAnsi="Yu Gothic UI Semilight" w:cs="Gill Sans MT"/>
          <w:sz w:val="24"/>
        </w:rPr>
      </w:pPr>
    </w:p>
    <w:p w14:paraId="01744285" w14:textId="212DE752" w:rsidR="00DC439C" w:rsidRPr="00B3150E" w:rsidRDefault="00DC439C" w:rsidP="00B3150E">
      <w:pPr>
        <w:spacing w:after="200" w:line="276" w:lineRule="auto"/>
        <w:ind w:left="720" w:hanging="360"/>
        <w:rPr>
          <w:rFonts w:ascii="Yu Gothic UI Semilight" w:eastAsia="Yu Gothic UI Semilight" w:hAnsi="Yu Gothic UI Semilight" w:cs="Gill Sans MT"/>
          <w:sz w:val="24"/>
        </w:rPr>
      </w:pPr>
      <w:r w:rsidRPr="00195C2C">
        <w:rPr>
          <w:rFonts w:ascii="Yu Gothic UI Semilight" w:eastAsia="Yu Gothic UI Semilight" w:hAnsi="Yu Gothic UI Semilight" w:cs="Gill Sans MT"/>
          <w:sz w:val="24"/>
        </w:rPr>
        <w:t xml:space="preserve">Una vez cumplimentado este formulario, por favor, mándanoslo a </w:t>
      </w:r>
      <w:r w:rsidRPr="00DC439C">
        <w:rPr>
          <w:rFonts w:ascii="Yu Gothic UI Semilight" w:eastAsia="Yu Gothic UI Semilight" w:hAnsi="Yu Gothic UI Semilight" w:cs="Gill Sans MT"/>
          <w:b/>
          <w:sz w:val="28"/>
        </w:rPr>
        <w:t>hola@nombresmamba.com</w:t>
      </w:r>
    </w:p>
    <w:sectPr w:rsidR="00DC439C" w:rsidRPr="00B3150E" w:rsidSect="00B3150E">
      <w:headerReference w:type="default" r:id="rId7"/>
      <w:pgSz w:w="11906" w:h="16838"/>
      <w:pgMar w:top="1701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3E2CE" w14:textId="77777777" w:rsidR="0002269B" w:rsidRDefault="0002269B" w:rsidP="00C9742A">
      <w:pPr>
        <w:spacing w:after="0" w:line="240" w:lineRule="auto"/>
      </w:pPr>
      <w:r>
        <w:separator/>
      </w:r>
    </w:p>
  </w:endnote>
  <w:endnote w:type="continuationSeparator" w:id="0">
    <w:p w14:paraId="081FBF24" w14:textId="77777777" w:rsidR="0002269B" w:rsidRDefault="0002269B" w:rsidP="00C9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UI Semilight">
    <w:altName w:val="Yu Gothic UI Semilight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64514" w14:textId="77777777" w:rsidR="0002269B" w:rsidRDefault="0002269B" w:rsidP="00C9742A">
      <w:pPr>
        <w:spacing w:after="0" w:line="240" w:lineRule="auto"/>
      </w:pPr>
      <w:r>
        <w:separator/>
      </w:r>
    </w:p>
  </w:footnote>
  <w:footnote w:type="continuationSeparator" w:id="0">
    <w:p w14:paraId="646B8A6A" w14:textId="77777777" w:rsidR="0002269B" w:rsidRDefault="0002269B" w:rsidP="00C97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B7B70" w14:textId="14BC41C6" w:rsidR="00C9742A" w:rsidRPr="00121B6C" w:rsidRDefault="00121B6C" w:rsidP="00121B6C">
    <w:pPr>
      <w:spacing w:after="200" w:line="276" w:lineRule="auto"/>
      <w:ind w:left="720" w:hanging="360"/>
      <w:rPr>
        <w:sz w:val="18"/>
      </w:rPr>
    </w:pPr>
    <w:r w:rsidRPr="00121B6C">
      <w:rPr>
        <w:rFonts w:ascii="Yu Gothic UI Semilight" w:eastAsia="Yu Gothic UI Semilight" w:hAnsi="Yu Gothic UI Semilight" w:cs="Gill Sans MT"/>
        <w:color w:val="204711"/>
        <w:sz w:val="20"/>
      </w:rPr>
      <w:t xml:space="preserve">Una vez cumplimentado este formulario, por favor, mándanoslo a </w:t>
    </w:r>
    <w:r w:rsidRPr="00121B6C">
      <w:rPr>
        <w:rFonts w:ascii="Yu Gothic UI Semilight" w:eastAsia="Yu Gothic UI Semilight" w:hAnsi="Yu Gothic UI Semilight" w:cs="Gill Sans MT"/>
        <w:b/>
        <w:color w:val="204711"/>
      </w:rPr>
      <w:t>hola@nombresmamba.com</w:t>
    </w:r>
    <w:r w:rsidR="0045734B" w:rsidRPr="00121B6C">
      <w:rPr>
        <w:noProof/>
        <w:sz w:val="18"/>
      </w:rPr>
      <w:drawing>
        <wp:anchor distT="0" distB="0" distL="114300" distR="114300" simplePos="0" relativeHeight="251662336" behindDoc="0" locked="0" layoutInCell="1" allowOverlap="1" wp14:anchorId="715EE339" wp14:editId="161DEA90">
          <wp:simplePos x="0" y="0"/>
          <wp:positionH relativeFrom="column">
            <wp:posOffset>4611237</wp:posOffset>
          </wp:positionH>
          <wp:positionV relativeFrom="paragraph">
            <wp:posOffset>-609767</wp:posOffset>
          </wp:positionV>
          <wp:extent cx="1829582" cy="1829582"/>
          <wp:effectExtent l="19050" t="0" r="0" b="565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98255">
                    <a:off x="0" y="0"/>
                    <a:ext cx="1829582" cy="1829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7DC"/>
    <w:multiLevelType w:val="multilevel"/>
    <w:tmpl w:val="88D24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E55C1"/>
    <w:multiLevelType w:val="multilevel"/>
    <w:tmpl w:val="45F2A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B300E0"/>
    <w:multiLevelType w:val="hybridMultilevel"/>
    <w:tmpl w:val="5B624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605E"/>
    <w:multiLevelType w:val="multilevel"/>
    <w:tmpl w:val="96666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9C4875"/>
    <w:multiLevelType w:val="multilevel"/>
    <w:tmpl w:val="D1264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150F99"/>
    <w:multiLevelType w:val="multilevel"/>
    <w:tmpl w:val="25488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FE28B8"/>
    <w:multiLevelType w:val="multilevel"/>
    <w:tmpl w:val="B1CEB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B33A24"/>
    <w:multiLevelType w:val="multilevel"/>
    <w:tmpl w:val="5F547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D82AB3"/>
    <w:multiLevelType w:val="multilevel"/>
    <w:tmpl w:val="9FBC9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C156AD"/>
    <w:multiLevelType w:val="multilevel"/>
    <w:tmpl w:val="D30AB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FE22C5"/>
    <w:multiLevelType w:val="multilevel"/>
    <w:tmpl w:val="1666C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C74979"/>
    <w:multiLevelType w:val="multilevel"/>
    <w:tmpl w:val="EB76B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90594E"/>
    <w:multiLevelType w:val="multilevel"/>
    <w:tmpl w:val="7AB26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406120"/>
    <w:multiLevelType w:val="multilevel"/>
    <w:tmpl w:val="99168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A7119E"/>
    <w:multiLevelType w:val="multilevel"/>
    <w:tmpl w:val="3C304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232F2E"/>
    <w:multiLevelType w:val="multilevel"/>
    <w:tmpl w:val="78DAC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F63F3C"/>
    <w:multiLevelType w:val="multilevel"/>
    <w:tmpl w:val="42145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BE44B3"/>
    <w:multiLevelType w:val="multilevel"/>
    <w:tmpl w:val="A53C7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6"/>
  </w:num>
  <w:num w:numId="5">
    <w:abstractNumId w:val="10"/>
  </w:num>
  <w:num w:numId="6">
    <w:abstractNumId w:val="11"/>
  </w:num>
  <w:num w:numId="7">
    <w:abstractNumId w:val="15"/>
  </w:num>
  <w:num w:numId="8">
    <w:abstractNumId w:val="7"/>
  </w:num>
  <w:num w:numId="9">
    <w:abstractNumId w:val="0"/>
  </w:num>
  <w:num w:numId="10">
    <w:abstractNumId w:val="13"/>
  </w:num>
  <w:num w:numId="11">
    <w:abstractNumId w:val="17"/>
  </w:num>
  <w:num w:numId="12">
    <w:abstractNumId w:val="14"/>
  </w:num>
  <w:num w:numId="13">
    <w:abstractNumId w:val="12"/>
  </w:num>
  <w:num w:numId="14">
    <w:abstractNumId w:val="1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DE"/>
    <w:rsid w:val="0002269B"/>
    <w:rsid w:val="00121B6C"/>
    <w:rsid w:val="00204871"/>
    <w:rsid w:val="00297309"/>
    <w:rsid w:val="003C71FA"/>
    <w:rsid w:val="004161C4"/>
    <w:rsid w:val="0045734B"/>
    <w:rsid w:val="004979A4"/>
    <w:rsid w:val="004F5EDE"/>
    <w:rsid w:val="005569C0"/>
    <w:rsid w:val="006563BE"/>
    <w:rsid w:val="008204D6"/>
    <w:rsid w:val="00A15C80"/>
    <w:rsid w:val="00B3150E"/>
    <w:rsid w:val="00B60ECB"/>
    <w:rsid w:val="00BF0515"/>
    <w:rsid w:val="00C9742A"/>
    <w:rsid w:val="00CA14BF"/>
    <w:rsid w:val="00DB1274"/>
    <w:rsid w:val="00DC439C"/>
    <w:rsid w:val="00F1017B"/>
    <w:rsid w:val="00FB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F7AF4"/>
  <w15:chartTrackingRefBased/>
  <w15:docId w15:val="{B14B2FED-8C4E-4C99-97C8-FA0B74A6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39C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7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42A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97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42A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A15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336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Cano Díaz</dc:creator>
  <cp:keywords/>
  <dc:description/>
  <cp:lastModifiedBy>Francisco Sánchez</cp:lastModifiedBy>
  <cp:revision>9</cp:revision>
  <dcterms:created xsi:type="dcterms:W3CDTF">2018-12-14T16:14:00Z</dcterms:created>
  <dcterms:modified xsi:type="dcterms:W3CDTF">2019-02-08T13:24:00Z</dcterms:modified>
</cp:coreProperties>
</file>